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2C8F" w14:textId="77777777" w:rsidR="003A3AC4" w:rsidRPr="003A3AC4" w:rsidRDefault="003A3AC4" w:rsidP="003A3AC4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3A3AC4">
        <w:rPr>
          <w:rStyle w:val="Strong"/>
          <w:rFonts w:asciiTheme="majorHAnsi" w:hAnsiTheme="majorHAnsi" w:cstheme="majorHAnsi"/>
          <w:sz w:val="40"/>
          <w:szCs w:val="40"/>
        </w:rPr>
        <w:t>Святая Церковь, о тебе преданья</w:t>
      </w:r>
      <w:r w:rsidRPr="003A3A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3A3AC4">
        <w:rPr>
          <w:rStyle w:val="Strong"/>
          <w:rFonts w:asciiTheme="majorHAnsi" w:hAnsiTheme="majorHAnsi" w:cstheme="majorHAnsi"/>
          <w:sz w:val="40"/>
          <w:szCs w:val="40"/>
        </w:rPr>
        <w:t>Хранят народов многих племена…</w:t>
      </w:r>
      <w:r w:rsidRPr="003A3A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3A3AC4">
        <w:rPr>
          <w:rStyle w:val="Strong"/>
          <w:rFonts w:asciiTheme="majorHAnsi" w:hAnsiTheme="majorHAnsi" w:cstheme="majorHAnsi"/>
          <w:sz w:val="40"/>
          <w:szCs w:val="40"/>
        </w:rPr>
        <w:t>Ты с первых дней своих земных скитаний</w:t>
      </w:r>
      <w:r w:rsidRPr="003A3A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3A3AC4">
        <w:rPr>
          <w:rStyle w:val="Strong"/>
          <w:rFonts w:asciiTheme="majorHAnsi" w:hAnsiTheme="majorHAnsi" w:cstheme="majorHAnsi"/>
          <w:sz w:val="40"/>
          <w:szCs w:val="40"/>
        </w:rPr>
        <w:t>Прошла, как светоч в наши времена…</w:t>
      </w:r>
    </w:p>
    <w:p w14:paraId="26A659D2" w14:textId="77777777" w:rsidR="003A3AC4" w:rsidRPr="003A3AC4" w:rsidRDefault="003A3AC4" w:rsidP="003A3AC4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3A3AC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Уже с рожденья тучи окружали,</w:t>
      </w:r>
      <w:r w:rsidRPr="003A3A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3A3AC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Желая скрыть тебя в ненастных днях…</w:t>
      </w:r>
      <w:r w:rsidRPr="003A3A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3A3AC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Твоих сынов в темницы к львам бросали,</w:t>
      </w:r>
      <w:r w:rsidRPr="003A3A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3A3AC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Вселить желая в сердце твоё страх.</w:t>
      </w:r>
    </w:p>
    <w:p w14:paraId="56D0881B" w14:textId="77777777" w:rsidR="003A3AC4" w:rsidRPr="003A3AC4" w:rsidRDefault="003A3AC4" w:rsidP="003A3AC4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3A3AC4">
        <w:rPr>
          <w:rStyle w:val="Strong"/>
          <w:rFonts w:asciiTheme="majorHAnsi" w:hAnsiTheme="majorHAnsi" w:cstheme="majorHAnsi"/>
          <w:sz w:val="40"/>
          <w:szCs w:val="40"/>
        </w:rPr>
        <w:t>Твою любовь подчас враждой встречали,</w:t>
      </w:r>
      <w:r w:rsidRPr="003A3A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3A3AC4">
        <w:rPr>
          <w:rStyle w:val="Strong"/>
          <w:rFonts w:asciiTheme="majorHAnsi" w:hAnsiTheme="majorHAnsi" w:cstheme="majorHAnsi"/>
          <w:sz w:val="40"/>
          <w:szCs w:val="40"/>
        </w:rPr>
        <w:t>Но больше было у тебя детей…</w:t>
      </w:r>
      <w:r w:rsidRPr="003A3A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3A3AC4">
        <w:rPr>
          <w:rStyle w:val="Strong"/>
          <w:rFonts w:asciiTheme="majorHAnsi" w:hAnsiTheme="majorHAnsi" w:cstheme="majorHAnsi"/>
          <w:sz w:val="40"/>
          <w:szCs w:val="40"/>
        </w:rPr>
        <w:t>Во встречах с злом, гоненьях и страданьях</w:t>
      </w:r>
      <w:r w:rsidRPr="003A3A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3A3AC4">
        <w:rPr>
          <w:rStyle w:val="Strong"/>
          <w:rFonts w:asciiTheme="majorHAnsi" w:hAnsiTheme="majorHAnsi" w:cstheme="majorHAnsi"/>
          <w:sz w:val="40"/>
          <w:szCs w:val="40"/>
        </w:rPr>
        <w:t>Неслись молитвы к Господу сильней!</w:t>
      </w:r>
    </w:p>
    <w:p w14:paraId="19026434" w14:textId="77777777" w:rsidR="003A3AC4" w:rsidRPr="003A3AC4" w:rsidRDefault="003A3AC4" w:rsidP="003A3AC4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3A3AC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И Бог лишь знает, сколько было горя</w:t>
      </w:r>
      <w:r w:rsidRPr="003A3A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3A3AC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И слёз пролилось у твоих детей,</w:t>
      </w:r>
      <w:r w:rsidRPr="003A3A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3A3AC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Собрать бы всё в одно большое море</w:t>
      </w:r>
      <w:r w:rsidRPr="003A3A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3A3AC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От первых до последних наших дней…</w:t>
      </w:r>
    </w:p>
    <w:p w14:paraId="0BCAE40E" w14:textId="77777777" w:rsidR="003A3AC4" w:rsidRPr="003A3AC4" w:rsidRDefault="003A3AC4" w:rsidP="003A3AC4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3A3AC4">
        <w:rPr>
          <w:rStyle w:val="Strong"/>
          <w:rFonts w:asciiTheme="majorHAnsi" w:hAnsiTheme="majorHAnsi" w:cstheme="majorHAnsi"/>
          <w:sz w:val="40"/>
          <w:szCs w:val="40"/>
        </w:rPr>
        <w:t>А ты молилась, Бога умоляя,</w:t>
      </w:r>
      <w:r w:rsidRPr="003A3A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3A3AC4">
        <w:rPr>
          <w:rStyle w:val="Strong"/>
          <w:rFonts w:asciiTheme="majorHAnsi" w:hAnsiTheme="majorHAnsi" w:cstheme="majorHAnsi"/>
          <w:sz w:val="40"/>
          <w:szCs w:val="40"/>
        </w:rPr>
        <w:t>Чтоб Он простил обидчиков твоих.</w:t>
      </w:r>
      <w:r w:rsidRPr="003A3A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3A3AC4">
        <w:rPr>
          <w:rStyle w:val="Strong"/>
          <w:rFonts w:asciiTheme="majorHAnsi" w:hAnsiTheme="majorHAnsi" w:cstheme="majorHAnsi"/>
          <w:sz w:val="40"/>
          <w:szCs w:val="40"/>
        </w:rPr>
        <w:t>Ты никому худого не желая,</w:t>
      </w:r>
      <w:r w:rsidRPr="003A3A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3A3AC4">
        <w:rPr>
          <w:rStyle w:val="Strong"/>
          <w:rFonts w:asciiTheme="majorHAnsi" w:hAnsiTheme="majorHAnsi" w:cstheme="majorHAnsi"/>
          <w:sz w:val="40"/>
          <w:szCs w:val="40"/>
        </w:rPr>
        <w:t>Несла к Иисусу слабых и больных.</w:t>
      </w:r>
    </w:p>
    <w:p w14:paraId="019B934E" w14:textId="77777777" w:rsidR="003A3AC4" w:rsidRPr="003A3AC4" w:rsidRDefault="003A3AC4" w:rsidP="003A3AC4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3A3AC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Как часто тьма крылом своим касаясь,</w:t>
      </w:r>
      <w:r w:rsidRPr="003A3A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3A3AC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Губила свет любви в твоих рядах,</w:t>
      </w:r>
      <w:r w:rsidRPr="003A3A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3A3AC4">
        <w:rPr>
          <w:rStyle w:val="Strong"/>
          <w:rFonts w:asciiTheme="majorHAnsi" w:hAnsiTheme="majorHAnsi" w:cstheme="majorHAnsi"/>
          <w:color w:val="0000FF"/>
          <w:sz w:val="40"/>
          <w:szCs w:val="40"/>
        </w:rPr>
        <w:lastRenderedPageBreak/>
        <w:t>А тех, кто верны Богу оставались,</w:t>
      </w:r>
      <w:r w:rsidRPr="003A3A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3A3AC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Как злых людей, сжигали на кострах.</w:t>
      </w:r>
    </w:p>
    <w:p w14:paraId="486EBCE0" w14:textId="77777777" w:rsidR="003A3AC4" w:rsidRPr="003A3AC4" w:rsidRDefault="003A3AC4" w:rsidP="003A3AC4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3A3AC4">
        <w:rPr>
          <w:rStyle w:val="Strong"/>
          <w:rFonts w:asciiTheme="majorHAnsi" w:hAnsiTheme="majorHAnsi" w:cstheme="majorHAnsi"/>
          <w:sz w:val="40"/>
          <w:szCs w:val="40"/>
        </w:rPr>
        <w:t>Но был сильнее адских мук терзаний</w:t>
      </w:r>
      <w:r w:rsidRPr="003A3A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3A3AC4">
        <w:rPr>
          <w:rStyle w:val="Strong"/>
          <w:rFonts w:asciiTheme="majorHAnsi" w:hAnsiTheme="majorHAnsi" w:cstheme="majorHAnsi"/>
          <w:sz w:val="40"/>
          <w:szCs w:val="40"/>
        </w:rPr>
        <w:t>Огонь любви сынов твоих сердец,</w:t>
      </w:r>
      <w:r w:rsidRPr="003A3A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3A3AC4">
        <w:rPr>
          <w:rStyle w:val="Strong"/>
          <w:rFonts w:asciiTheme="majorHAnsi" w:hAnsiTheme="majorHAnsi" w:cstheme="majorHAnsi"/>
          <w:sz w:val="40"/>
          <w:szCs w:val="40"/>
        </w:rPr>
        <w:t>Ты верила в гоненьях и в страданьях</w:t>
      </w:r>
      <w:r w:rsidRPr="003A3A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3A3AC4">
        <w:rPr>
          <w:rStyle w:val="Strong"/>
          <w:rFonts w:asciiTheme="majorHAnsi" w:hAnsiTheme="majorHAnsi" w:cstheme="majorHAnsi"/>
          <w:sz w:val="40"/>
          <w:szCs w:val="40"/>
        </w:rPr>
        <w:t>Идёт с тобой Всевидящий Отец!</w:t>
      </w:r>
    </w:p>
    <w:p w14:paraId="5B50B74A" w14:textId="77777777" w:rsidR="003A3AC4" w:rsidRPr="003A3AC4" w:rsidRDefault="003A3AC4" w:rsidP="003A3AC4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3A3AC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И в наши дни последние быть может,</w:t>
      </w:r>
      <w:r w:rsidRPr="003A3A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3A3AC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Любовь Христа хранит нас в мире бед…</w:t>
      </w:r>
      <w:r w:rsidRPr="003A3A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3A3AC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Пусть твоё сердце грех не потревожит,</w:t>
      </w:r>
      <w:r w:rsidRPr="003A3A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3A3AC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Пусть знает мир, что жив небесный свет!</w:t>
      </w:r>
    </w:p>
    <w:p w14:paraId="323862FF" w14:textId="64C0F7C7" w:rsidR="002D0441" w:rsidRPr="003A3AC4" w:rsidRDefault="003A3AC4" w:rsidP="003A3AC4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3A3AC4">
        <w:rPr>
          <w:rStyle w:val="Strong"/>
          <w:rFonts w:asciiTheme="majorHAnsi" w:hAnsiTheme="majorHAnsi" w:cstheme="majorHAnsi"/>
          <w:sz w:val="40"/>
          <w:szCs w:val="40"/>
        </w:rPr>
        <w:t>Святая Церковь, о тебе преданья</w:t>
      </w:r>
      <w:r w:rsidRPr="003A3A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3A3AC4">
        <w:rPr>
          <w:rStyle w:val="Strong"/>
          <w:rFonts w:asciiTheme="majorHAnsi" w:hAnsiTheme="majorHAnsi" w:cstheme="majorHAnsi"/>
          <w:sz w:val="40"/>
          <w:szCs w:val="40"/>
        </w:rPr>
        <w:t>Хранят народов многих племена…</w:t>
      </w:r>
      <w:r w:rsidRPr="003A3A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3A3AC4">
        <w:rPr>
          <w:rStyle w:val="Strong"/>
          <w:rFonts w:asciiTheme="majorHAnsi" w:hAnsiTheme="majorHAnsi" w:cstheme="majorHAnsi"/>
          <w:sz w:val="40"/>
          <w:szCs w:val="40"/>
        </w:rPr>
        <w:t>Ты с первых дней своих земных скитаний</w:t>
      </w:r>
      <w:r w:rsidRPr="003A3AC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3A3AC4">
        <w:rPr>
          <w:rStyle w:val="Strong"/>
          <w:rFonts w:asciiTheme="majorHAnsi" w:hAnsiTheme="majorHAnsi" w:cstheme="majorHAnsi"/>
          <w:sz w:val="40"/>
          <w:szCs w:val="40"/>
        </w:rPr>
        <w:t>Прошла, как светоч в наши времена…</w:t>
      </w:r>
    </w:p>
    <w:sectPr w:rsidR="002D0441" w:rsidRPr="003A3AC4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99212271">
    <w:abstractNumId w:val="8"/>
  </w:num>
  <w:num w:numId="2" w16cid:durableId="1936744798">
    <w:abstractNumId w:val="6"/>
  </w:num>
  <w:num w:numId="3" w16cid:durableId="2002076014">
    <w:abstractNumId w:val="5"/>
  </w:num>
  <w:num w:numId="4" w16cid:durableId="208148002">
    <w:abstractNumId w:val="4"/>
  </w:num>
  <w:num w:numId="5" w16cid:durableId="635454882">
    <w:abstractNumId w:val="7"/>
  </w:num>
  <w:num w:numId="6" w16cid:durableId="155346997">
    <w:abstractNumId w:val="3"/>
  </w:num>
  <w:num w:numId="7" w16cid:durableId="1633055689">
    <w:abstractNumId w:val="2"/>
  </w:num>
  <w:num w:numId="8" w16cid:durableId="1566526566">
    <w:abstractNumId w:val="1"/>
  </w:num>
  <w:num w:numId="9" w16cid:durableId="2126071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2D0441"/>
    <w:rsid w:val="00326F90"/>
    <w:rsid w:val="003A3AC4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2AA5104F-F1FD-439C-BD01-3623D0C8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3A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2024-03-02T06:42:00Z</dcterms:modified>
  <cp:category/>
</cp:coreProperties>
</file>